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2-2977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населения» к Черепанову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</w:t>
      </w:r>
      <w:r>
        <w:rPr>
          <w:rFonts w:ascii="Times New Roman" w:eastAsia="Times New Roman" w:hAnsi="Times New Roman" w:cs="Times New Roman"/>
          <w:sz w:val="26"/>
          <w:szCs w:val="26"/>
        </w:rPr>
        <w:t>у Анатолье</w:t>
      </w:r>
      <w:r>
        <w:rPr>
          <w:rFonts w:ascii="Times New Roman" w:eastAsia="Times New Roman" w:hAnsi="Times New Roman" w:cs="Times New Roman"/>
          <w:sz w:val="26"/>
          <w:szCs w:val="26"/>
        </w:rPr>
        <w:t>вичу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Черепанову Александру Анатольевичу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Черепанова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</w:t>
      </w:r>
      <w:r>
        <w:rPr>
          <w:rFonts w:ascii="Times New Roman" w:eastAsia="Times New Roman" w:hAnsi="Times New Roman" w:cs="Times New Roman"/>
          <w:sz w:val="26"/>
          <w:szCs w:val="26"/>
        </w:rPr>
        <w:t>ие по б</w:t>
      </w:r>
      <w:r>
        <w:rPr>
          <w:rFonts w:ascii="Times New Roman" w:eastAsia="Times New Roman" w:hAnsi="Times New Roman" w:cs="Times New Roman"/>
          <w:sz w:val="26"/>
          <w:szCs w:val="26"/>
        </w:rPr>
        <w:t>езработице в сумме 6 837 рублей 10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Черепанова Александра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400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2-2977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